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Дарьи Михайловны, </w:t>
      </w:r>
      <w:r>
        <w:rPr>
          <w:rStyle w:val="cat-UserDefinedgrp-29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Некрасова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 месяцев 2023</w:t>
      </w:r>
      <w:r>
        <w:rPr>
          <w:rFonts w:ascii="Times New Roman" w:eastAsia="Times New Roman" w:hAnsi="Times New Roman" w:cs="Times New Roman"/>
          <w:sz w:val="26"/>
          <w:szCs w:val="26"/>
        </w:rPr>
        <w:t>, чем нарушил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17, 19, ст. 24 Федерального закона от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Некрасова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явилась, извещена надлежащим образом, о причинах неявки суд не уведомила, ходатайств не заявила.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Некрасовой Д.М.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Некрасовой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335450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Некрасовой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Некрасовой Д.М.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Некрасову Дарью Михайловну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3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20102240023984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0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Addressgrp-5rplc-38">
    <w:name w:val="cat-Address grp-5 rplc-38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SumInWordsgrp-19rplc-40">
    <w:name w:val="cat-SumInWords grp-1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